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741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7106114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586231017106114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741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0412365400575007412420135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